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A" w:rsidRPr="00DC7D95" w:rsidRDefault="00CE2E6A" w:rsidP="00CE2E6A">
      <w:pPr>
        <w:tabs>
          <w:tab w:val="left" w:pos="2745"/>
        </w:tabs>
        <w:spacing w:line="297" w:lineRule="exact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SCHEMA DI DOMANDA DI PARTECIPAZIONE</w:t>
      </w:r>
    </w:p>
    <w:p w:rsidR="00CE2E6A" w:rsidRPr="00DC7D95" w:rsidRDefault="00CE2E6A" w:rsidP="00CE2E6A">
      <w:pPr>
        <w:spacing w:line="237" w:lineRule="auto"/>
        <w:ind w:left="5760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278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ALL’UFFICIO PERSONALE</w:t>
      </w:r>
    </w:p>
    <w:p w:rsidR="00CE2E6A" w:rsidRPr="00DC7D95" w:rsidRDefault="00CE2E6A" w:rsidP="00CE2E6A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DEL COMUNE DI OTRANTO</w:t>
      </w:r>
    </w:p>
    <w:p w:rsidR="00CE2E6A" w:rsidRPr="00DC7D95" w:rsidRDefault="00CE2E6A" w:rsidP="00CE2E6A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Piazza Alcide De Gasperi, n.1</w:t>
      </w:r>
    </w:p>
    <w:p w:rsidR="00CE2E6A" w:rsidRPr="00DC7D95" w:rsidRDefault="00CE2E6A" w:rsidP="00CE2E6A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73028 Otranto (LE)</w:t>
      </w:r>
    </w:p>
    <w:p w:rsidR="00CE2E6A" w:rsidRPr="00DC7D95" w:rsidRDefault="00CE2E6A" w:rsidP="00CE2E6A">
      <w:pPr>
        <w:spacing w:line="0" w:lineRule="atLeast"/>
        <w:ind w:left="5360"/>
        <w:jc w:val="both"/>
        <w:rPr>
          <w:rFonts w:eastAsia="Arial" w:cs="Calibri"/>
          <w:b/>
        </w:rPr>
      </w:pPr>
    </w:p>
    <w:p w:rsidR="00CE2E6A" w:rsidRPr="00085D72" w:rsidRDefault="00CE2E6A" w:rsidP="00CE2E6A">
      <w:pPr>
        <w:tabs>
          <w:tab w:val="left" w:pos="1419"/>
        </w:tabs>
        <w:spacing w:line="214" w:lineRule="auto"/>
        <w:ind w:right="300"/>
        <w:jc w:val="both"/>
        <w:rPr>
          <w:rFonts w:eastAsia="Times New Roman" w:cs="Calibri"/>
          <w:b/>
        </w:rPr>
      </w:pPr>
      <w:r w:rsidRPr="00085D72">
        <w:rPr>
          <w:rFonts w:eastAsia="Arial" w:cs="Calibri"/>
          <w:b/>
        </w:rPr>
        <w:t>OGGETTO</w:t>
      </w:r>
      <w:r w:rsidRPr="00085D72">
        <w:rPr>
          <w:rFonts w:eastAsia="Times New Roman" w:cs="Calibri"/>
          <w:b/>
        </w:rPr>
        <w:t>: Domanda di partecipazione alla procedura selettiva per la costituzione di  un rapporto di lavoro a tempo determinato  e pieno – Istruttore Direttivo</w:t>
      </w:r>
      <w:r>
        <w:rPr>
          <w:rFonts w:eastAsia="Times New Roman" w:cs="Calibri"/>
          <w:b/>
        </w:rPr>
        <w:t xml:space="preserve"> Tecnico</w:t>
      </w:r>
      <w:r w:rsidRPr="00085D72">
        <w:rPr>
          <w:rFonts w:eastAsia="Times New Roman" w:cs="Calibri"/>
          <w:b/>
        </w:rPr>
        <w:t xml:space="preserve"> - </w:t>
      </w:r>
      <w:proofErr w:type="spellStart"/>
      <w:r w:rsidRPr="00085D72">
        <w:rPr>
          <w:rFonts w:eastAsia="Times New Roman" w:cs="Calibri"/>
          <w:b/>
        </w:rPr>
        <w:t>Cat</w:t>
      </w:r>
      <w:proofErr w:type="spellEnd"/>
      <w:r w:rsidRPr="00085D72">
        <w:rPr>
          <w:rFonts w:eastAsia="Times New Roman" w:cs="Calibri"/>
          <w:b/>
        </w:rPr>
        <w:t xml:space="preserve">. Giur. D - </w:t>
      </w:r>
      <w:proofErr w:type="spellStart"/>
      <w:r w:rsidRPr="00085D72">
        <w:rPr>
          <w:rFonts w:eastAsia="Times New Roman" w:cs="Calibri"/>
          <w:b/>
        </w:rPr>
        <w:t>Pos</w:t>
      </w:r>
      <w:proofErr w:type="spellEnd"/>
      <w:r w:rsidRPr="00085D72">
        <w:rPr>
          <w:rFonts w:eastAsia="Times New Roman" w:cs="Calibri"/>
          <w:b/>
        </w:rPr>
        <w:t xml:space="preserve">. </w:t>
      </w:r>
      <w:proofErr w:type="spellStart"/>
      <w:r w:rsidRPr="00085D72">
        <w:rPr>
          <w:rFonts w:eastAsia="Times New Roman" w:cs="Calibri"/>
          <w:b/>
        </w:rPr>
        <w:t>Econ</w:t>
      </w:r>
      <w:proofErr w:type="spellEnd"/>
      <w:r w:rsidRPr="00085D72">
        <w:rPr>
          <w:rFonts w:eastAsia="Times New Roman" w:cs="Calibri"/>
          <w:b/>
        </w:rPr>
        <w:t xml:space="preserve">. D1, ai sensi dell’art. 110, c.1, del D. </w:t>
      </w:r>
      <w:proofErr w:type="spellStart"/>
      <w:r w:rsidRPr="00085D72">
        <w:rPr>
          <w:rFonts w:eastAsia="Times New Roman" w:cs="Calibri"/>
          <w:b/>
        </w:rPr>
        <w:t>Lgs</w:t>
      </w:r>
      <w:proofErr w:type="spellEnd"/>
      <w:r w:rsidRPr="00085D72">
        <w:rPr>
          <w:rFonts w:eastAsia="Times New Roman" w:cs="Calibri"/>
          <w:b/>
        </w:rPr>
        <w:t>. 267/00, con attribuzione delle funzioni di Responsabile dell’Area "Tecnica", sino alla fine del</w:t>
      </w:r>
      <w:r>
        <w:rPr>
          <w:rFonts w:eastAsia="Times New Roman" w:cs="Calibri"/>
          <w:b/>
        </w:rPr>
        <w:t>la gestione commissariale del Comune di Otranto.</w:t>
      </w:r>
      <w:r w:rsidRPr="00085D72">
        <w:rPr>
          <w:rFonts w:eastAsia="Times New Roman" w:cs="Calibri"/>
          <w:b/>
        </w:rPr>
        <w:t xml:space="preserve"> </w:t>
      </w:r>
    </w:p>
    <w:p w:rsidR="00CE2E6A" w:rsidRPr="00085D72" w:rsidRDefault="00CE2E6A" w:rsidP="00CE2E6A">
      <w:pPr>
        <w:tabs>
          <w:tab w:val="left" w:pos="1419"/>
        </w:tabs>
        <w:spacing w:line="214" w:lineRule="auto"/>
        <w:ind w:left="284" w:right="300"/>
        <w:jc w:val="both"/>
        <w:rPr>
          <w:rFonts w:eastAsia="Times New Roman" w:cs="Calibri"/>
        </w:rPr>
      </w:pPr>
      <w:r w:rsidRPr="00085D72">
        <w:rPr>
          <w:rFonts w:eastAsia="Times New Roman" w:cs="Calibri"/>
        </w:rPr>
        <w:t>.</w:t>
      </w:r>
    </w:p>
    <w:p w:rsidR="00CE2E6A" w:rsidRPr="00DC7D95" w:rsidRDefault="00CE2E6A" w:rsidP="00CE2E6A">
      <w:pPr>
        <w:spacing w:line="0" w:lineRule="atLeast"/>
        <w:ind w:left="536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Il/la sottoscritto/a……………………………………………...……......... ...........................(cognome, nome) </w:t>
      </w:r>
      <w:proofErr w:type="spellStart"/>
      <w:r w:rsidRPr="00DC7D95">
        <w:rPr>
          <w:rFonts w:eastAsia="Times New Roman" w:cs="Calibri"/>
        </w:rPr>
        <w:t>nat</w:t>
      </w:r>
      <w:proofErr w:type="spellEnd"/>
      <w:r w:rsidRPr="00DC7D95">
        <w:rPr>
          <w:rFonts w:eastAsia="Times New Roman" w:cs="Calibri"/>
        </w:rPr>
        <w:t xml:space="preserve">……………..il </w:t>
      </w: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……………… nel Comune di ...........……………………..…… ......    (Provincia   di………….……), e residente nel Comune di </w:t>
      </w: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…………………….……………………....................(Provincia  di  ………….)  via  …………………….…………..……….....................  </w:t>
      </w: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CE2E6A" w:rsidRPr="00DC7D95" w:rsidRDefault="00CE2E6A" w:rsidP="00CE2E6A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n…….  tel……………….......................................................mail………………………............................................</w:t>
      </w:r>
      <w:r>
        <w:rPr>
          <w:rFonts w:eastAsia="Times New Roman" w:cs="Calibri"/>
        </w:rPr>
        <w:t>.............</w:t>
      </w:r>
    </w:p>
    <w:p w:rsidR="00CE2E6A" w:rsidRPr="00DC7D95" w:rsidRDefault="00CE2E6A" w:rsidP="00CE2E6A">
      <w:pPr>
        <w:spacing w:line="0" w:lineRule="atLeast"/>
        <w:ind w:left="380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Codice Fiscale……………………..……..........................................................................................</w:t>
      </w:r>
    </w:p>
    <w:p w:rsidR="00CE2E6A" w:rsidRPr="00DC7D95" w:rsidRDefault="00CE2E6A" w:rsidP="00CE2E6A">
      <w:pPr>
        <w:spacing w:line="276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right="-19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CHIEDE</w:t>
      </w:r>
    </w:p>
    <w:p w:rsidR="00CE2E6A" w:rsidRPr="00DC7D95" w:rsidRDefault="00CE2E6A" w:rsidP="00CE2E6A">
      <w:pPr>
        <w:spacing w:line="283" w:lineRule="exact"/>
        <w:jc w:val="both"/>
        <w:rPr>
          <w:rFonts w:eastAsia="Times New Roman" w:cs="Calibri"/>
          <w:b/>
        </w:rPr>
      </w:pPr>
    </w:p>
    <w:p w:rsidR="00CE2E6A" w:rsidRPr="00DC7D95" w:rsidRDefault="00CE2E6A" w:rsidP="00CE2E6A">
      <w:pPr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di essere ammesso/a alla selezione in oggetto e a tale scopo</w:t>
      </w:r>
    </w:p>
    <w:p w:rsidR="00CE2E6A" w:rsidRPr="00DC7D95" w:rsidRDefault="00CE2E6A" w:rsidP="00CE2E6A">
      <w:pPr>
        <w:spacing w:line="276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right="-19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DICHIARA</w:t>
      </w:r>
    </w:p>
    <w:p w:rsidR="00CE2E6A" w:rsidRPr="00DC7D95" w:rsidRDefault="00CE2E6A" w:rsidP="00CE2E6A">
      <w:pPr>
        <w:spacing w:line="335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222" w:lineRule="auto"/>
        <w:ind w:right="340" w:firstLine="38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ai sensi della normativa vigente in materia di semplificazione amministrativa, sotto la propria responsabilità e consapevole delle sanzioni penali previste dall’art. 76 del D.P.R. 445 del 28.12.2000:</w:t>
      </w:r>
    </w:p>
    <w:p w:rsidR="00CE2E6A" w:rsidRPr="00DC7D95" w:rsidRDefault="00CE2E6A" w:rsidP="00CE2E6A">
      <w:pPr>
        <w:spacing w:line="146" w:lineRule="exact"/>
        <w:ind w:firstLine="380"/>
        <w:jc w:val="both"/>
        <w:rPr>
          <w:rFonts w:eastAsia="Times New Roman" w:cs="Calibri"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possesso della cittadinanza italiana o di uno Stato dell’U.E.;</w:t>
      </w:r>
    </w:p>
    <w:p w:rsidR="00CE2E6A" w:rsidRPr="00DC7D95" w:rsidRDefault="00CE2E6A" w:rsidP="00CE2E6A">
      <w:pPr>
        <w:spacing w:line="142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godere dei diritti civili e politici;</w:t>
      </w:r>
    </w:p>
    <w:p w:rsidR="00CE2E6A" w:rsidRPr="00DC7D95" w:rsidRDefault="00CE2E6A" w:rsidP="00CE2E6A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</w:rPr>
      </w:pPr>
      <w:r w:rsidRPr="00DC7D95">
        <w:rPr>
          <w:rFonts w:eastAsia="Arial" w:cs="Calibri"/>
        </w:rPr>
        <w:t>di avere un'età non inferiore ad anni 18 e non superiore a quella prevista dalle normative vigenti per il collocamento a riposo</w:t>
      </w:r>
      <w:r w:rsidRPr="00DC7D95">
        <w:rPr>
          <w:rFonts w:eastAsia="Times New Roman" w:cs="Calibri"/>
        </w:rPr>
        <w:t>;</w:t>
      </w:r>
    </w:p>
    <w:p w:rsidR="00CE2E6A" w:rsidRPr="00DC7D95" w:rsidRDefault="00CE2E6A" w:rsidP="00CE2E6A">
      <w:pPr>
        <w:spacing w:line="202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2"/>
        </w:tabs>
        <w:spacing w:line="236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non essere stato condannato, anche con sentenza non passata in giudicato, per uno dei reati previsti dal capo I del titolo II del libro secondo del codice penale (art.3 </w:t>
      </w:r>
      <w:proofErr w:type="spellStart"/>
      <w:r w:rsidRPr="00DC7D95">
        <w:rPr>
          <w:rFonts w:eastAsia="Times New Roman" w:cs="Calibri"/>
        </w:rPr>
        <w:t>D.Lgs.</w:t>
      </w:r>
      <w:proofErr w:type="spellEnd"/>
      <w:r w:rsidRPr="00DC7D95">
        <w:rPr>
          <w:rFonts w:eastAsia="Times New Roman" w:cs="Calibri"/>
        </w:rPr>
        <w:t xml:space="preserve"> 39/2013);</w:t>
      </w:r>
    </w:p>
    <w:p w:rsidR="00CE2E6A" w:rsidRPr="00DC7D95" w:rsidRDefault="00CE2E6A" w:rsidP="00CE2E6A">
      <w:pPr>
        <w:spacing w:line="204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2"/>
        </w:tabs>
        <w:spacing w:line="224" w:lineRule="auto"/>
        <w:ind w:right="34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essere stato interdetto o sottoposto a misure che escludono, secondo la vigente normativa, dalla norma agli impieghi presso gli Enti Locali;</w:t>
      </w:r>
    </w:p>
    <w:p w:rsidR="00CE2E6A" w:rsidRPr="00DC7D95" w:rsidRDefault="00CE2E6A" w:rsidP="00CE2E6A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2"/>
        </w:tabs>
        <w:spacing w:line="224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l’insussistenza di provvedimenti di destituzione, dispensa o licenziamento dall’impiego presso Pubbliche Amministrazioni;</w:t>
      </w:r>
    </w:p>
    <w:p w:rsidR="00CE2E6A" w:rsidRPr="00DC7D95" w:rsidRDefault="00CE2E6A" w:rsidP="00CE2E6A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Arial" w:cs="Calibri"/>
        </w:rPr>
        <w:t xml:space="preserve">insussistenza di cause di </w:t>
      </w:r>
      <w:proofErr w:type="spellStart"/>
      <w:r w:rsidRPr="00DC7D95">
        <w:rPr>
          <w:rFonts w:eastAsia="Arial" w:cs="Calibri"/>
        </w:rPr>
        <w:t>inconferibilità</w:t>
      </w:r>
      <w:proofErr w:type="spellEnd"/>
      <w:r w:rsidRPr="00DC7D95">
        <w:rPr>
          <w:rFonts w:eastAsia="Arial" w:cs="Calibri"/>
        </w:rPr>
        <w:t xml:space="preserve"> e incompatibilità previste dal </w:t>
      </w:r>
      <w:proofErr w:type="spellStart"/>
      <w:r w:rsidRPr="00DC7D95">
        <w:rPr>
          <w:rFonts w:eastAsia="Arial" w:cs="Calibri"/>
        </w:rPr>
        <w:t>D.Lgs.</w:t>
      </w:r>
      <w:proofErr w:type="spellEnd"/>
      <w:r w:rsidRPr="00DC7D95">
        <w:rPr>
          <w:rFonts w:eastAsia="Arial" w:cs="Calibri"/>
        </w:rPr>
        <w:t xml:space="preserve"> 8 aprile 2013, n.39</w:t>
      </w:r>
      <w:r w:rsidRPr="00DC7D95">
        <w:rPr>
          <w:rFonts w:eastAsia="Arial" w:cs="Calibri"/>
          <w:b/>
        </w:rPr>
        <w:t>;</w:t>
      </w:r>
    </w:p>
    <w:p w:rsidR="00CE2E6A" w:rsidRPr="00DC7D95" w:rsidRDefault="00CE2E6A" w:rsidP="00CE2E6A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non trovarsi in alcuna delle condizioni previste dall’art. 35 bis del D.lgs. n.165/2001, come introdotto dall’art. 1 comma 46 Legge n. 190/2012; </w:t>
      </w:r>
    </w:p>
    <w:p w:rsidR="00CE2E6A" w:rsidRPr="00DC7D95" w:rsidRDefault="00CE2E6A" w:rsidP="00CE2E6A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essere in godimento del trattamento di quiescenza;</w:t>
      </w:r>
    </w:p>
    <w:p w:rsidR="00CE2E6A" w:rsidRPr="00DC7D95" w:rsidRDefault="00CE2E6A" w:rsidP="00CE2E6A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2"/>
        </w:numPr>
        <w:tabs>
          <w:tab w:val="left" w:pos="742"/>
        </w:tabs>
        <w:spacing w:line="224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possesso dell’idoneità psico-fisica alle specifiche mansioni del posto da coprire;</w:t>
      </w:r>
    </w:p>
    <w:p w:rsidR="00CE2E6A" w:rsidRPr="00DC7D95" w:rsidRDefault="00CE2E6A" w:rsidP="00CE2E6A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2"/>
        </w:numPr>
        <w:tabs>
          <w:tab w:val="left" w:pos="742"/>
        </w:tabs>
        <w:spacing w:line="236" w:lineRule="auto"/>
        <w:ind w:right="34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trovarsi in alcuna delle condizioni di incompatibilità e/o conflitto di interesse all’assunzione dell’incarico in relazione alle circostanze dettate dall’art. 53 del D.lgs. 165/2001;</w:t>
      </w:r>
    </w:p>
    <w:p w:rsidR="00CE2E6A" w:rsidRPr="00DC7D95" w:rsidRDefault="00CE2E6A" w:rsidP="00CE2E6A">
      <w:pPr>
        <w:spacing w:line="144" w:lineRule="exact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regola con gli obblighi militari (se dovuti);</w:t>
      </w:r>
    </w:p>
    <w:p w:rsidR="00CE2E6A" w:rsidRPr="00DC7D95" w:rsidRDefault="00CE2E6A" w:rsidP="00CE2E6A">
      <w:pPr>
        <w:tabs>
          <w:tab w:val="left" w:pos="740"/>
        </w:tabs>
        <w:spacing w:line="0" w:lineRule="atLeast"/>
        <w:ind w:left="740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lastRenderedPageBreak/>
        <w:t xml:space="preserve">di essere in possesso di patente di guida di </w:t>
      </w:r>
      <w:proofErr w:type="spellStart"/>
      <w:r w:rsidRPr="00DC7D95">
        <w:rPr>
          <w:rFonts w:eastAsia="Times New Roman" w:cs="Calibri"/>
        </w:rPr>
        <w:t>cat</w:t>
      </w:r>
      <w:proofErr w:type="spellEnd"/>
      <w:r w:rsidRPr="00DC7D95">
        <w:rPr>
          <w:rFonts w:eastAsia="Times New Roman" w:cs="Calibri"/>
        </w:rPr>
        <w:t>. B;</w:t>
      </w:r>
    </w:p>
    <w:p w:rsidR="00CE2E6A" w:rsidRPr="00DC7D95" w:rsidRDefault="00CE2E6A" w:rsidP="00CE2E6A">
      <w:pPr>
        <w:spacing w:line="142" w:lineRule="exact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possedere il diploma di  laurea  in ………..…………………………….……...............................</w:t>
      </w:r>
      <w:r>
        <w:rPr>
          <w:rFonts w:eastAsia="Times New Roman" w:cs="Calibri"/>
        </w:rPr>
        <w:t>...</w:t>
      </w:r>
    </w:p>
    <w:p w:rsidR="00CE2E6A" w:rsidRPr="00DC7D95" w:rsidRDefault="00CE2E6A" w:rsidP="00CE2E6A">
      <w:pPr>
        <w:spacing w:line="24" w:lineRule="exact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spacing w:line="0" w:lineRule="atLeast"/>
        <w:ind w:left="740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567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conseguito presso………………………………………………..…………………........................in data……………………. con il </w:t>
      </w:r>
    </w:p>
    <w:p w:rsidR="00CE2E6A" w:rsidRPr="00DC7D95" w:rsidRDefault="00CE2E6A" w:rsidP="00CE2E6A">
      <w:pPr>
        <w:spacing w:line="0" w:lineRule="atLeast"/>
        <w:ind w:left="567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567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seguente punteggio ….…………………………...;</w:t>
      </w:r>
    </w:p>
    <w:p w:rsidR="00CE2E6A" w:rsidRPr="00DC7D95" w:rsidRDefault="00CE2E6A" w:rsidP="00CE2E6A">
      <w:pPr>
        <w:spacing w:line="0" w:lineRule="atLeast"/>
        <w:ind w:left="740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740" w:hanging="314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-    di essere in possesso dell'abilitazione all'esercizio della professione di architetto o ingegnere, conseguita il___________________;</w:t>
      </w:r>
    </w:p>
    <w:p w:rsidR="00CE2E6A" w:rsidRPr="00DC7D95" w:rsidRDefault="00CE2E6A" w:rsidP="00CE2E6A">
      <w:pPr>
        <w:spacing w:line="203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1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possedere i seguenti ulteriori titoli (meglio specificati nell’allegato Curriculum professionale);: </w:t>
      </w:r>
    </w:p>
    <w:p w:rsidR="00CE2E6A" w:rsidRPr="00DC7D95" w:rsidRDefault="00CE2E6A" w:rsidP="00CE2E6A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…….……………………………………….…....................................................................................</w:t>
      </w:r>
    </w:p>
    <w:p w:rsidR="00CE2E6A" w:rsidRPr="00DC7D95" w:rsidRDefault="00CE2E6A" w:rsidP="00CE2E6A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</w:p>
    <w:p w:rsidR="00CE2E6A" w:rsidRPr="00DC7D95" w:rsidRDefault="00CE2E6A" w:rsidP="00CE2E6A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................................................................................................................................................................</w:t>
      </w:r>
    </w:p>
    <w:p w:rsidR="00CE2E6A" w:rsidRPr="00DC7D95" w:rsidRDefault="00CE2E6A" w:rsidP="00CE2E6A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</w:p>
    <w:p w:rsidR="00CE2E6A" w:rsidRPr="00DC7D95" w:rsidRDefault="00CE2E6A" w:rsidP="00CE2E6A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2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accettare incondizionatamente tutte le disposizioni previste dall’Avviso pubblico concernente l’incarico in oggetto;</w:t>
      </w:r>
    </w:p>
    <w:p w:rsidR="00CE2E6A" w:rsidRPr="00DC7D95" w:rsidRDefault="00CE2E6A" w:rsidP="00CE2E6A">
      <w:pPr>
        <w:spacing w:line="203" w:lineRule="exact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2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autorizzare l’Ente al trattamento dei propri dati personali, ai sensi del </w:t>
      </w:r>
      <w:proofErr w:type="spellStart"/>
      <w:r w:rsidRPr="00DC7D95">
        <w:rPr>
          <w:rFonts w:eastAsia="Times New Roman" w:cs="Calibri"/>
        </w:rPr>
        <w:t>D.Lgs</w:t>
      </w:r>
      <w:proofErr w:type="spellEnd"/>
      <w:r w:rsidRPr="00DC7D95">
        <w:rPr>
          <w:rFonts w:eastAsia="Times New Roman" w:cs="Calibri"/>
        </w:rPr>
        <w:t xml:space="preserve"> n. 196/2003, </w:t>
      </w:r>
      <w:r w:rsidRPr="00DC7D95">
        <w:rPr>
          <w:rFonts w:cs="Calibri"/>
          <w:color w:val="000000"/>
        </w:rPr>
        <w:t>come successivamente modificato e integrato e del  regolamento UE n. 679/2016.</w:t>
      </w:r>
    </w:p>
    <w:p w:rsidR="00CE2E6A" w:rsidRPr="00DC7D95" w:rsidRDefault="00CE2E6A" w:rsidP="00CE2E6A">
      <w:pPr>
        <w:spacing w:line="360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236" w:lineRule="auto"/>
        <w:ind w:left="26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Comunica il proprio recapito telefonico fisso o mobile ed indirizzo di posta elettronica:</w:t>
      </w:r>
    </w:p>
    <w:p w:rsidR="00CE2E6A" w:rsidRPr="00DC7D95" w:rsidRDefault="00CE2E6A" w:rsidP="00CE2E6A">
      <w:pPr>
        <w:spacing w:line="0" w:lineRule="atLeast"/>
        <w:ind w:left="2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……………………………………………………………………………………………</w:t>
      </w:r>
    </w:p>
    <w:p w:rsidR="00CE2E6A" w:rsidRPr="00DC7D95" w:rsidRDefault="00CE2E6A" w:rsidP="00CE2E6A">
      <w:pPr>
        <w:spacing w:line="84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2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……………………………………………………………………………………………</w:t>
      </w:r>
    </w:p>
    <w:p w:rsidR="00CE2E6A" w:rsidRPr="00DC7D95" w:rsidRDefault="00CE2E6A" w:rsidP="00CE2E6A">
      <w:pPr>
        <w:spacing w:line="294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0" w:lineRule="atLeast"/>
        <w:ind w:left="260"/>
        <w:jc w:val="both"/>
        <w:rPr>
          <w:rFonts w:eastAsia="Arial" w:cs="Calibri"/>
          <w:b/>
        </w:rPr>
      </w:pPr>
      <w:r w:rsidRPr="00DC7D95">
        <w:rPr>
          <w:rFonts w:eastAsia="Arial" w:cs="Calibri"/>
          <w:b/>
        </w:rPr>
        <w:t>Si allega:</w:t>
      </w:r>
    </w:p>
    <w:p w:rsidR="00CE2E6A" w:rsidRPr="00DC7D95" w:rsidRDefault="00CE2E6A" w:rsidP="00CE2E6A">
      <w:pPr>
        <w:spacing w:line="140" w:lineRule="exact"/>
        <w:jc w:val="both"/>
        <w:rPr>
          <w:rFonts w:eastAsia="Times New Roman" w:cs="Calibri"/>
          <w:i/>
        </w:rPr>
      </w:pPr>
    </w:p>
    <w:p w:rsidR="00CE2E6A" w:rsidRPr="00DC7D95" w:rsidRDefault="00CE2E6A" w:rsidP="00CE2E6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  <w:i/>
        </w:rPr>
        <w:t>Curriculum</w:t>
      </w:r>
      <w:r w:rsidRPr="00DC7D95">
        <w:rPr>
          <w:rFonts w:eastAsia="Times New Roman" w:cs="Calibri"/>
        </w:rPr>
        <w:t xml:space="preserve"> vitae personale in formato europeo.</w:t>
      </w:r>
    </w:p>
    <w:p w:rsidR="00CE2E6A" w:rsidRPr="00DC7D95" w:rsidRDefault="00CE2E6A" w:rsidP="00CE2E6A">
      <w:pPr>
        <w:spacing w:line="142" w:lineRule="exact"/>
        <w:jc w:val="both"/>
        <w:rPr>
          <w:rFonts w:eastAsia="Arial" w:cs="Calibri"/>
          <w:b/>
        </w:rPr>
      </w:pPr>
    </w:p>
    <w:p w:rsidR="00CE2E6A" w:rsidRPr="004F790D" w:rsidRDefault="00CE2E6A" w:rsidP="00CE2E6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4F790D">
        <w:rPr>
          <w:rFonts w:eastAsia="Times New Roman" w:cs="Calibri"/>
        </w:rPr>
        <w:t>Valido Documento di riconoscimento.</w:t>
      </w:r>
    </w:p>
    <w:p w:rsidR="00CE2E6A" w:rsidRPr="00DC7D95" w:rsidRDefault="00CE2E6A" w:rsidP="00CE2E6A">
      <w:pPr>
        <w:spacing w:line="142" w:lineRule="exact"/>
        <w:jc w:val="both"/>
        <w:rPr>
          <w:rFonts w:eastAsia="Arial" w:cs="Calibri"/>
          <w:b/>
        </w:rPr>
      </w:pPr>
    </w:p>
    <w:p w:rsidR="00CE2E6A" w:rsidRPr="00DC7D95" w:rsidRDefault="00CE2E6A" w:rsidP="00CE2E6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Eventuali ulteriori documentazioni comprovanti le dichiarazioni rese.</w:t>
      </w:r>
    </w:p>
    <w:p w:rsidR="00CE2E6A" w:rsidRPr="00DC7D95" w:rsidRDefault="00CE2E6A" w:rsidP="00CE2E6A">
      <w:pPr>
        <w:spacing w:line="200" w:lineRule="exact"/>
        <w:jc w:val="both"/>
        <w:rPr>
          <w:rFonts w:eastAsia="Times New Roman" w:cs="Calibri"/>
        </w:rPr>
      </w:pPr>
    </w:p>
    <w:p w:rsidR="00CE2E6A" w:rsidRPr="00DC7D95" w:rsidRDefault="00CE2E6A" w:rsidP="00CE2E6A">
      <w:pPr>
        <w:spacing w:line="364" w:lineRule="exact"/>
        <w:jc w:val="both"/>
        <w:rPr>
          <w:rFonts w:eastAsia="Times New Roman" w:cs="Calibri"/>
        </w:rPr>
      </w:pPr>
    </w:p>
    <w:p w:rsidR="00CE2E6A" w:rsidRDefault="00CE2E6A" w:rsidP="00CE2E6A">
      <w:pPr>
        <w:tabs>
          <w:tab w:val="left" w:pos="4740"/>
        </w:tabs>
        <w:spacing w:line="0" w:lineRule="atLeast"/>
        <w:ind w:lef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Data, …………………….</w:t>
      </w:r>
      <w:r w:rsidRPr="00DC7D95">
        <w:rPr>
          <w:rFonts w:eastAsia="Times New Roman" w:cs="Calibri"/>
        </w:rPr>
        <w:tab/>
        <w:t>Firma ……………………………………..</w:t>
      </w:r>
    </w:p>
    <w:p w:rsidR="00B51D2D" w:rsidRDefault="00B51D2D">
      <w:bookmarkStart w:id="0" w:name="_GoBack"/>
      <w:bookmarkEnd w:id="0"/>
    </w:p>
    <w:sectPr w:rsidR="00B51D2D" w:rsidSect="00CE2E6A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A"/>
    <w:rsid w:val="00B51D2D"/>
    <w:rsid w:val="00C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2022-10-24T08:25:00Z</dcterms:created>
  <dcterms:modified xsi:type="dcterms:W3CDTF">2022-10-24T08:35:00Z</dcterms:modified>
</cp:coreProperties>
</file>